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E" w:rsidRDefault="00B0508E" w:rsidP="00CA4053">
      <w:pPr>
        <w:jc w:val="right"/>
      </w:pPr>
      <w:r>
        <w:t>Załącznik nr 6</w:t>
      </w:r>
    </w:p>
    <w:p w:rsidR="00B0508E" w:rsidRDefault="00F31C4C" w:rsidP="00F15C28">
      <w:pPr>
        <w:jc w:val="center"/>
        <w:rPr>
          <w:b/>
          <w:sz w:val="24"/>
          <w:szCs w:val="24"/>
        </w:rPr>
      </w:pPr>
      <w:r>
        <w:rPr>
          <w:b/>
          <w:bCs/>
          <w:i/>
          <w:sz w:val="28"/>
          <w:szCs w:val="28"/>
        </w:rPr>
        <w:t xml:space="preserve"> </w:t>
      </w:r>
      <w:r w:rsidR="00B0508E">
        <w:rPr>
          <w:b/>
          <w:bCs/>
          <w:i/>
          <w:sz w:val="28"/>
          <w:szCs w:val="28"/>
        </w:rPr>
        <w:t xml:space="preserve">„Zimowe utrzymanie chodników, ciągów pieszych, alejek, parkingów </w:t>
      </w:r>
      <w:r w:rsidR="00B0508E">
        <w:rPr>
          <w:b/>
          <w:bCs/>
          <w:i/>
          <w:sz w:val="28"/>
          <w:szCs w:val="28"/>
        </w:rPr>
        <w:br/>
        <w:t>w sezonie zimowym”</w:t>
      </w:r>
    </w:p>
    <w:p w:rsidR="00B0508E" w:rsidRDefault="00B0508E" w:rsidP="00F15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(dotyczy wyłącznie zakresu prac określonych umową)</w:t>
      </w:r>
    </w:p>
    <w:p w:rsidR="00B0508E" w:rsidRDefault="00B0508E" w:rsidP="00F15C28">
      <w:pPr>
        <w:jc w:val="center"/>
        <w:rPr>
          <w:b/>
          <w:sz w:val="24"/>
          <w:szCs w:val="24"/>
        </w:rPr>
      </w:pP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I. ZAKRES ROBÓT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Zimowe utrzymanie chodników, schodów, kładek, ciągów pieszych, alejek, placów, parkingów i przystanków autobusowych:</w:t>
      </w:r>
    </w:p>
    <w:p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odśnieżanie;</w:t>
      </w:r>
    </w:p>
    <w:p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odkuwanie lodu;</w:t>
      </w:r>
    </w:p>
    <w:p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zwalczanie śliskości przez posypywanie piaskiem;</w:t>
      </w:r>
    </w:p>
    <w:p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usuwanie piasku pozimowego;</w:t>
      </w:r>
    </w:p>
    <w:p w:rsidR="00B0508E" w:rsidRPr="002363A0" w:rsidRDefault="00B0508E" w:rsidP="00F15C28">
      <w:pPr>
        <w:pStyle w:val="Akapitzlist"/>
        <w:numPr>
          <w:ilvl w:val="0"/>
          <w:numId w:val="16"/>
        </w:numPr>
        <w:suppressAutoHyphens/>
        <w:spacing w:after="0" w:line="276" w:lineRule="auto"/>
        <w:ind w:left="851" w:firstLine="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wywożenie nadmiaru śniegu.</w:t>
      </w: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II. MATERIAŁY</w:t>
      </w:r>
    </w:p>
    <w:p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Materiały do </w:t>
      </w:r>
      <w:proofErr w:type="spellStart"/>
      <w:r w:rsidRPr="002363A0">
        <w:rPr>
          <w:rFonts w:cs="Calibri"/>
          <w:sz w:val="24"/>
          <w:szCs w:val="24"/>
        </w:rPr>
        <w:t>uszorstniania</w:t>
      </w:r>
      <w:proofErr w:type="spellEnd"/>
      <w:r w:rsidRPr="002363A0">
        <w:rPr>
          <w:rFonts w:cs="Calibri"/>
          <w:sz w:val="24"/>
          <w:szCs w:val="24"/>
        </w:rPr>
        <w:t xml:space="preserve"> śliskości zimowej (m. in. lodu, zlodowaciałego i ubitego śniegu): </w:t>
      </w:r>
    </w:p>
    <w:p w:rsidR="00B0508E" w:rsidRPr="002363A0" w:rsidRDefault="00B0508E" w:rsidP="00F15C2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piasek o uziarnieniu do </w:t>
      </w:r>
      <w:smartTag w:uri="urn:schemas-microsoft-com:office:smarttags" w:element="metricconverter">
        <w:smartTagPr>
          <w:attr w:name="ProductID" w:val="2 mm"/>
        </w:smartTagPr>
        <w:r w:rsidRPr="002363A0">
          <w:rPr>
            <w:rFonts w:cs="Calibri"/>
            <w:sz w:val="24"/>
            <w:szCs w:val="24"/>
          </w:rPr>
          <w:t>2 mm</w:t>
        </w:r>
      </w:smartTag>
      <w:r w:rsidRPr="002363A0">
        <w:rPr>
          <w:rFonts w:cs="Calibri"/>
          <w:sz w:val="24"/>
          <w:szCs w:val="24"/>
        </w:rPr>
        <w:t>, wg PN-B-11113:1996 [4];</w:t>
      </w:r>
    </w:p>
    <w:p w:rsidR="00B0508E" w:rsidRPr="002363A0" w:rsidRDefault="00B0508E" w:rsidP="00F15C28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6" w:hanging="210"/>
        <w:contextualSpacing w:val="0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kruszywo naturalne o uziarnieniu do </w:t>
      </w:r>
      <w:smartTag w:uri="urn:schemas-microsoft-com:office:smarttags" w:element="metricconverter">
        <w:smartTagPr>
          <w:attr w:name="ProductID" w:val="4 mm"/>
        </w:smartTagPr>
        <w:r w:rsidRPr="002363A0">
          <w:rPr>
            <w:rFonts w:cs="Calibri"/>
            <w:sz w:val="24"/>
            <w:szCs w:val="24"/>
          </w:rPr>
          <w:t>4 mm</w:t>
        </w:r>
      </w:smartTag>
      <w:r w:rsidRPr="002363A0">
        <w:rPr>
          <w:rFonts w:cs="Calibri"/>
          <w:sz w:val="24"/>
          <w:szCs w:val="24"/>
        </w:rPr>
        <w:t xml:space="preserve"> (zalecane do </w:t>
      </w:r>
      <w:proofErr w:type="spellStart"/>
      <w:r w:rsidRPr="002363A0">
        <w:rPr>
          <w:rFonts w:cs="Calibri"/>
          <w:sz w:val="24"/>
          <w:szCs w:val="24"/>
        </w:rPr>
        <w:t>uszorstnienia</w:t>
      </w:r>
      <w:proofErr w:type="spellEnd"/>
      <w:r w:rsidRPr="002363A0">
        <w:rPr>
          <w:rFonts w:cs="Calibri"/>
          <w:sz w:val="24"/>
          <w:szCs w:val="24"/>
        </w:rPr>
        <w:t xml:space="preserve"> ubitego śniegu), wg PN-B-11111:1996 [2].</w:t>
      </w:r>
    </w:p>
    <w:p w:rsidR="00B0508E" w:rsidRPr="002363A0" w:rsidRDefault="00B0508E" w:rsidP="00F15C28">
      <w:pPr>
        <w:tabs>
          <w:tab w:val="left" w:pos="284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III. TRANSPORT</w:t>
      </w:r>
    </w:p>
    <w:p w:rsidR="00B0508E" w:rsidRPr="002363A0" w:rsidRDefault="00B0508E" w:rsidP="002363A0">
      <w:pPr>
        <w:tabs>
          <w:tab w:val="left" w:pos="284"/>
        </w:tabs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W przypadkach zalegania śniegu na jezdni przy krawężnikach, chodnikach, ciągach pieszych, alejkach, parkingach i przystankach autobusowych uniemożliwiających poruszanie się pieszych bądź samochodów odbywać się będzie wywożenie śniegu. Śnieg będzie wywożony staraniem Zamawiającego.</w:t>
      </w:r>
    </w:p>
    <w:p w:rsidR="00B0508E" w:rsidRPr="002363A0" w:rsidRDefault="00B0508E" w:rsidP="00F15C28">
      <w:pPr>
        <w:tabs>
          <w:tab w:val="left" w:pos="142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IV. WYKONANIE ROBÓT</w:t>
      </w:r>
    </w:p>
    <w:p w:rsidR="00B0508E" w:rsidRPr="002363A0" w:rsidRDefault="00B0508E" w:rsidP="00F15C28">
      <w:pPr>
        <w:tabs>
          <w:tab w:val="left" w:pos="142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Codziennie całodobowo w tym również w soboty, niedziele i święta.</w:t>
      </w:r>
    </w:p>
    <w:p w:rsidR="00B0508E" w:rsidRPr="002363A0" w:rsidRDefault="00B0508E" w:rsidP="00F15C28">
      <w:pPr>
        <w:tabs>
          <w:tab w:val="left" w:pos="142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2. Odśnieżanie:</w:t>
      </w:r>
    </w:p>
    <w:p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 chodników, schodów, kładek, ciągów pieszych, alejek, placów, parkingów i przystanków autobusowych należy prowadzić na bieżąco według potrzeb;</w:t>
      </w:r>
    </w:p>
    <w:p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śnieg z chodników, schodów, kładek, ciągów pieszych, alejek, placów, parkingów i przystanków autobusowych winien być pryzmowany na krawędzi chodnika i w przypadku utrudniania poruszania się pieszym bądź samochodom na bieżąco wywożony. Niedopuszczalne jest odkładanie śniegu na jezdnię;</w:t>
      </w:r>
    </w:p>
    <w:p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na chodnikach, ciągach pieszych, alejkach, schodach, kładkach, placach, przystankach autobusowych nie może zalegać więcej niż </w:t>
      </w:r>
      <w:smartTag w:uri="urn:schemas-microsoft-com:office:smarttags" w:element="metricconverter">
        <w:smartTagPr>
          <w:attr w:name="ProductID" w:val="3 cm"/>
        </w:smartTagPr>
        <w:r w:rsidRPr="002363A0">
          <w:rPr>
            <w:rFonts w:cs="Calibri"/>
            <w:sz w:val="24"/>
            <w:szCs w:val="24"/>
          </w:rPr>
          <w:t>3 cm</w:t>
        </w:r>
      </w:smartTag>
      <w:r w:rsidRPr="002363A0">
        <w:rPr>
          <w:rFonts w:cs="Calibri"/>
          <w:sz w:val="24"/>
          <w:szCs w:val="24"/>
        </w:rPr>
        <w:t xml:space="preserve"> śniegu, natomiast na parkingach nie może zalegać więcej niż </w:t>
      </w:r>
      <w:smartTag w:uri="urn:schemas-microsoft-com:office:smarttags" w:element="metricconverter">
        <w:smartTagPr>
          <w:attr w:name="ProductID" w:val="5 cm"/>
        </w:smartTagPr>
        <w:r w:rsidRPr="002363A0">
          <w:rPr>
            <w:rFonts w:cs="Calibri"/>
            <w:sz w:val="24"/>
            <w:szCs w:val="24"/>
          </w:rPr>
          <w:t>5 cm</w:t>
        </w:r>
      </w:smartTag>
      <w:r w:rsidRPr="002363A0">
        <w:rPr>
          <w:rFonts w:cs="Calibri"/>
          <w:sz w:val="24"/>
          <w:szCs w:val="24"/>
        </w:rPr>
        <w:t xml:space="preserve"> śniegu;</w:t>
      </w:r>
    </w:p>
    <w:p w:rsidR="00B0508E" w:rsidRPr="002363A0" w:rsidRDefault="00B0508E" w:rsidP="00F15C28">
      <w:pPr>
        <w:pStyle w:val="Akapitzlist"/>
        <w:numPr>
          <w:ilvl w:val="0"/>
          <w:numId w:val="23"/>
        </w:numPr>
        <w:tabs>
          <w:tab w:val="left" w:pos="142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przy temperaturze </w:t>
      </w:r>
      <w:smartTag w:uri="urn:schemas-microsoft-com:office:smarttags" w:element="metricconverter">
        <w:smartTagPr>
          <w:attr w:name="ProductID" w:val="0°C"/>
        </w:smartTagPr>
        <w:r w:rsidRPr="002363A0">
          <w:rPr>
            <w:rFonts w:cs="Calibri"/>
            <w:sz w:val="24"/>
            <w:szCs w:val="24"/>
          </w:rPr>
          <w:t>0°C</w:t>
        </w:r>
      </w:smartTag>
      <w:r w:rsidRPr="002363A0">
        <w:rPr>
          <w:rFonts w:cs="Calibri"/>
          <w:sz w:val="24"/>
          <w:szCs w:val="24"/>
        </w:rPr>
        <w:t xml:space="preserve"> i powyżej utrzymującej się powyżej 12 godzin śnieg winien być usunięty całkowicie.</w:t>
      </w:r>
    </w:p>
    <w:p w:rsidR="00B0508E" w:rsidRPr="002363A0" w:rsidRDefault="00B0508E" w:rsidP="00F15C28">
      <w:pPr>
        <w:tabs>
          <w:tab w:val="left" w:pos="0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lastRenderedPageBreak/>
        <w:t>3. Odkuwanie lodu:</w:t>
      </w:r>
    </w:p>
    <w:p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do odkuwania lodu należy przystąpić natychmiast w okresie odwilży;</w:t>
      </w:r>
    </w:p>
    <w:p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 pierwszej kolejności należy odkuć lód przy studzienkach burzowych i krawężnikach umożliwiając swobodny spływ wody;</w:t>
      </w:r>
    </w:p>
    <w:p w:rsidR="00B0508E" w:rsidRPr="002363A0" w:rsidRDefault="00B0508E" w:rsidP="00F15C28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odkuty lód w razie potrzeby będzie wywożony staraniem Zamawiającego.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4. Zwalczanie śliskości:</w:t>
      </w:r>
    </w:p>
    <w:p w:rsidR="00B0508E" w:rsidRPr="002363A0" w:rsidRDefault="00B0508E" w:rsidP="00F15C28">
      <w:pPr>
        <w:pStyle w:val="Akapitzlist"/>
        <w:numPr>
          <w:ilvl w:val="0"/>
          <w:numId w:val="17"/>
        </w:numPr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posypywanie chodników, ciągów pieszych, schodów, kładek, alejek, placów, parkingów i przystanków autobusowych, piaskiem </w:t>
      </w:r>
      <w:r w:rsidRPr="002363A0">
        <w:rPr>
          <w:rFonts w:cs="Calibri"/>
          <w:b/>
          <w:sz w:val="24"/>
          <w:szCs w:val="24"/>
        </w:rPr>
        <w:t>(nie dopuszcza się soli)</w:t>
      </w:r>
      <w:r w:rsidRPr="002363A0">
        <w:rPr>
          <w:rFonts w:cs="Calibri"/>
          <w:sz w:val="24"/>
          <w:szCs w:val="24"/>
        </w:rPr>
        <w:t xml:space="preserve"> należy prowadzić na bieżąco po odśnieżaniu w przypadku opadów śniegu lub marznącej mżawki.</w:t>
      </w:r>
    </w:p>
    <w:p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5. Zamawiający narzuca następujące standardy zimowego utrzymania:</w:t>
      </w:r>
    </w:p>
    <w:p w:rsidR="00B0508E" w:rsidRPr="002363A0" w:rsidRDefault="00B0508E" w:rsidP="00F15C28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obiekty pierwszej kolejności muszą zostać odśnieżone i posypane do godziny  8:00;</w:t>
      </w:r>
    </w:p>
    <w:p w:rsidR="00B0508E" w:rsidRPr="002363A0" w:rsidRDefault="00B0508E" w:rsidP="002363A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obiekty drugiej kolejności muszą zostać odśnieżone i posypane do godziny 11:00.</w:t>
      </w:r>
    </w:p>
    <w:p w:rsidR="00B0508E" w:rsidRPr="002363A0" w:rsidRDefault="00B0508E" w:rsidP="002363A0">
      <w:pPr>
        <w:tabs>
          <w:tab w:val="left" w:pos="284"/>
        </w:tabs>
        <w:spacing w:line="360" w:lineRule="auto"/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6. Wykonawca przez cały okres obowiązywania umowy zobowiązany jest do zapewnienia całodobowej łączności telefonicznej przez siedem dni w tygodniu oraz podanie numeru telefonu kontaktowego, który zostanie podany do wiadomości publicznej. </w:t>
      </w:r>
    </w:p>
    <w:p w:rsidR="00B0508E" w:rsidRPr="002363A0" w:rsidRDefault="00B0508E" w:rsidP="00F15C28">
      <w:pPr>
        <w:tabs>
          <w:tab w:val="left" w:pos="284"/>
        </w:tabs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7. W przypadku wystąpienia ciągłych opadów śniegu musi być zachowana możliwość bezpiecznego poruszania się przez pieszych przez cały dzień zgodnie z pkt. IV ust. 2.</w:t>
      </w:r>
    </w:p>
    <w:p w:rsidR="00B0508E" w:rsidRPr="002363A0" w:rsidRDefault="00B0508E" w:rsidP="002363A0">
      <w:pPr>
        <w:tabs>
          <w:tab w:val="left" w:pos="284"/>
        </w:tabs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8. Wykonawca zobowiązany jest każdorazowo po przejechaniu pługopiaskarki utrzymującej zimowo nawierzchnie dróg oczyścić dojścia do przejść dla pieszych z naniesionego śniegu, błota pośniegowego itp.</w:t>
      </w:r>
    </w:p>
    <w:p w:rsidR="00B0508E" w:rsidRPr="002363A0" w:rsidRDefault="00B0508E" w:rsidP="00F15C28">
      <w:pPr>
        <w:tabs>
          <w:tab w:val="left" w:pos="284"/>
        </w:tabs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V. USUWANIE PIASKU POZIMOWEGO</w:t>
      </w:r>
    </w:p>
    <w:p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>Do usuwania piasku pozimowego należy przystąpić do 3 dni od otrzymania wezwania od Zamawiającego w formie: pisemnej bądź telefonicznej. Prace związane z usuwaniem piasku wykonać w terminie do 14 dni od dnia rozpoczęcia prac. Zakres usuwania piasku pozimowego dotyczy chodników, schodów, kładek, ciągów pieszych, alejek, placów, parkingów i przystanków autobusowych.</w:t>
      </w: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VI. KONTROLA JAKOŚCI ROBÓT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Sprawdzenie wykonania: odśnieżania, skucia lodu, usuwania śliskości zimowej i wykonywania prac porządkowych obejmuje: </w:t>
      </w:r>
    </w:p>
    <w:p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dopuszczalnej grubości pozostawienia śniegu;</w:t>
      </w:r>
    </w:p>
    <w:p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stanu chodników, ciągów pieszych, schodów, kładek, alejek, placów, parkingów i przystanków autobusowych pod względem występowania warstwy lodu;</w:t>
      </w:r>
    </w:p>
    <w:p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wyrywkową kontrolę zwalczania śliskości;</w:t>
      </w:r>
    </w:p>
    <w:p w:rsidR="00B0508E" w:rsidRPr="002363A0" w:rsidRDefault="00B0508E" w:rsidP="00F15C28">
      <w:pPr>
        <w:pStyle w:val="Akapitzlist"/>
        <w:numPr>
          <w:ilvl w:val="0"/>
          <w:numId w:val="19"/>
        </w:numPr>
        <w:suppressAutoHyphens/>
        <w:spacing w:after="0" w:line="276" w:lineRule="auto"/>
        <w:ind w:left="856" w:hanging="210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wyrywkową kontrolę wykonania prac porządkowych, przez sprawdzenie wizualne uprzątnięcia materiału </w:t>
      </w:r>
      <w:proofErr w:type="spellStart"/>
      <w:r w:rsidRPr="002363A0">
        <w:rPr>
          <w:rFonts w:cs="Calibri"/>
          <w:sz w:val="24"/>
          <w:szCs w:val="24"/>
        </w:rPr>
        <w:t>uszorstniającego</w:t>
      </w:r>
      <w:proofErr w:type="spellEnd"/>
      <w:r w:rsidRPr="002363A0">
        <w:rPr>
          <w:rFonts w:cs="Calibri"/>
          <w:sz w:val="24"/>
          <w:szCs w:val="24"/>
        </w:rPr>
        <w:t>.</w:t>
      </w:r>
    </w:p>
    <w:p w:rsidR="00B0508E" w:rsidRPr="002363A0" w:rsidRDefault="00B0508E" w:rsidP="00F15C28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VII. OBMIAR ROBÓT</w:t>
      </w:r>
    </w:p>
    <w:p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lastRenderedPageBreak/>
        <w:t xml:space="preserve">Jednostką obmiarową jest ryczałt miesięczny za zimowe utrzymanie chodników, ciągów pieszych, schodów, kładek, alejek, placów, parkingów i przystanków autobusowych na terenie miasta Skawina wskazanych w umowie. </w:t>
      </w: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VIII. CZAS TRWANIA SEZONU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Sezon zimowy trwa od listopada do marca tj. 5 miesięcy.</w:t>
      </w:r>
    </w:p>
    <w:p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2. W przypadku wystąpienia warunków zimowych w miesiącach: październik i/lub kwiecień, Zamawiający poinformuje o tym fakcie Wykonawcę, który niezwłocznie (tj. do 8 godzin od otrzymania informacji od Zamawiającego o rozpoczęciu akcji zima) przystąpi do prac związanych z zimowym utrzymaniem chodników, ciągów pieszych, schodów, kładek, alejek, placów, parkingów i przystanków autobusowych.  </w:t>
      </w: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IX. ODBIÓR ROBÓT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1. Roboty uznaje się za wykonanie zgodnie z wymaganiami Zamawiającego, jeśli wszystkie kontrole wyrywkowe </w:t>
      </w:r>
      <w:proofErr w:type="spellStart"/>
      <w:r w:rsidRPr="002363A0">
        <w:rPr>
          <w:rFonts w:cs="Calibri"/>
          <w:sz w:val="24"/>
          <w:szCs w:val="24"/>
        </w:rPr>
        <w:t>wg</w:t>
      </w:r>
      <w:proofErr w:type="spellEnd"/>
      <w:r w:rsidRPr="002363A0">
        <w:rPr>
          <w:rFonts w:cs="Calibri"/>
          <w:sz w:val="24"/>
          <w:szCs w:val="24"/>
        </w:rPr>
        <w:t xml:space="preserve">. punku VI opisu przedmiotu zamówienia dały wyniki pozytywne. 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2. Comiesięczny odbiór robót związanych z zimowym utrzymaniem chodników dokonywany będzie protokołem odbioru.</w:t>
      </w:r>
    </w:p>
    <w:p w:rsidR="00B0508E" w:rsidRPr="002363A0" w:rsidRDefault="00B0508E" w:rsidP="002363A0">
      <w:pPr>
        <w:ind w:left="284"/>
        <w:rPr>
          <w:rFonts w:cs="Calibri"/>
          <w:b/>
          <w:sz w:val="24"/>
          <w:szCs w:val="24"/>
        </w:rPr>
      </w:pPr>
      <w:r w:rsidRPr="002363A0">
        <w:rPr>
          <w:rFonts w:cs="Calibri"/>
          <w:sz w:val="24"/>
          <w:szCs w:val="24"/>
        </w:rPr>
        <w:t xml:space="preserve">3. W przypadku stwierdzenia nieprawidłowości w utrzymywaniu w zakresie wyszczególnionym w punkcie V opisu przedmiotu zamówienia Zamawiający poinformuje o tym fakcie Wykonawcę załączając dokumentację fotograficzną. W takim przypadku ryczałt miesięczny zostanie podzielony przez ilość dni w danym miesiącu, a otrzymana w ten sposób wartość pomnożona przez ilość dni nieprawidłowego utrzymywania obiektu o otrzymaną wartość zostanie pomniejszona faktura za dany miesiąc. </w:t>
      </w:r>
    </w:p>
    <w:p w:rsidR="00B0508E" w:rsidRPr="002363A0" w:rsidRDefault="00B0508E" w:rsidP="00F15C28">
      <w:pPr>
        <w:rPr>
          <w:rFonts w:cs="Calibri"/>
          <w:sz w:val="24"/>
          <w:szCs w:val="24"/>
        </w:rPr>
      </w:pPr>
      <w:r w:rsidRPr="002363A0">
        <w:rPr>
          <w:rFonts w:cs="Calibri"/>
          <w:b/>
          <w:sz w:val="24"/>
          <w:szCs w:val="24"/>
        </w:rPr>
        <w:t>X. PODSTAWA PŁATNOŚCI</w:t>
      </w:r>
    </w:p>
    <w:p w:rsidR="00B0508E" w:rsidRPr="002363A0" w:rsidRDefault="00B0508E" w:rsidP="00F15C28">
      <w:pPr>
        <w:ind w:left="284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1. Cena miesięcznego zimowego utrzymania chodników, ciągów pieszych, schodów, kładek, alejek, placów, parkingów i przystanków autobusowych obejmuje: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niezbędne oznakowanie robót;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dostarczenie sprzętu i narzędzi do odśnieżania i skuwania lodu;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odśnieżanie;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skuwanie lodu;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zapobieganie i zwalczanie śliskości zimowej;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1" w:hanging="207"/>
        <w:contextualSpacing w:val="0"/>
        <w:rPr>
          <w:rFonts w:cs="Calibri"/>
          <w:sz w:val="24"/>
          <w:szCs w:val="24"/>
        </w:rPr>
      </w:pPr>
      <w:r w:rsidRPr="002363A0">
        <w:rPr>
          <w:rFonts w:cs="Calibri"/>
          <w:sz w:val="24"/>
          <w:szCs w:val="24"/>
        </w:rPr>
        <w:t>usuwanie piasku pozimowego;</w:t>
      </w:r>
    </w:p>
    <w:p w:rsidR="00B0508E" w:rsidRPr="002363A0" w:rsidRDefault="00B0508E" w:rsidP="00F15C28">
      <w:pPr>
        <w:pStyle w:val="Akapitzlist"/>
        <w:numPr>
          <w:ilvl w:val="0"/>
          <w:numId w:val="22"/>
        </w:numPr>
        <w:suppressAutoHyphens/>
        <w:spacing w:after="0" w:line="276" w:lineRule="auto"/>
        <w:ind w:left="856" w:hanging="210"/>
        <w:contextualSpacing w:val="0"/>
        <w:rPr>
          <w:rFonts w:cs="Calibri"/>
          <w:color w:val="000000"/>
        </w:rPr>
      </w:pPr>
      <w:r w:rsidRPr="002363A0">
        <w:rPr>
          <w:rFonts w:cs="Calibri"/>
          <w:sz w:val="24"/>
          <w:szCs w:val="24"/>
        </w:rPr>
        <w:t>odwiezienie sprzętu i narzędzi.</w:t>
      </w:r>
    </w:p>
    <w:p w:rsidR="00B0508E" w:rsidRDefault="00B0508E" w:rsidP="00935158"/>
    <w:p w:rsidR="00B0508E" w:rsidRDefault="00B0508E" w:rsidP="00935158"/>
    <w:p w:rsidR="00B0508E" w:rsidRDefault="00B0508E" w:rsidP="00935158"/>
    <w:p w:rsidR="00B0508E" w:rsidRDefault="00B0508E" w:rsidP="00935158"/>
    <w:p w:rsidR="00B0508E" w:rsidRDefault="00B0508E" w:rsidP="00935158"/>
    <w:p w:rsidR="00B0508E" w:rsidRDefault="00B0508E" w:rsidP="00935158"/>
    <w:p w:rsidR="00AA67E7" w:rsidRDefault="00AA67E7" w:rsidP="00935158"/>
    <w:p w:rsidR="00B0508E" w:rsidRDefault="00B0508E" w:rsidP="00935158"/>
    <w:p w:rsidR="00B0508E" w:rsidRPr="00FA6E1D" w:rsidRDefault="00B0508E" w:rsidP="007E4D71">
      <w:pPr>
        <w:jc w:val="center"/>
        <w:rPr>
          <w:rFonts w:ascii="Cambria" w:hAnsi="Cambria"/>
          <w:b/>
          <w:sz w:val="24"/>
          <w:szCs w:val="24"/>
        </w:rPr>
      </w:pPr>
      <w:r w:rsidRPr="00FA6E1D">
        <w:rPr>
          <w:rFonts w:ascii="Cambria" w:hAnsi="Cambria"/>
          <w:b/>
          <w:sz w:val="24"/>
          <w:szCs w:val="24"/>
        </w:rPr>
        <w:lastRenderedPageBreak/>
        <w:t xml:space="preserve">WYKAZ </w:t>
      </w:r>
    </w:p>
    <w:p w:rsidR="00B0508E" w:rsidRPr="00FA6E1D" w:rsidRDefault="00B0508E" w:rsidP="007E4D71">
      <w:pPr>
        <w:jc w:val="center"/>
        <w:rPr>
          <w:rFonts w:ascii="Cambria" w:hAnsi="Cambria"/>
          <w:b/>
          <w:sz w:val="24"/>
          <w:szCs w:val="24"/>
        </w:rPr>
      </w:pPr>
      <w:r w:rsidRPr="00FA6E1D">
        <w:rPr>
          <w:rFonts w:ascii="Cambria" w:hAnsi="Cambria"/>
          <w:b/>
          <w:sz w:val="24"/>
          <w:szCs w:val="24"/>
        </w:rPr>
        <w:t>CHODNIKÓW, ALEJEK, CIĄGÓW PIESZYCH, CPR</w:t>
      </w:r>
    </w:p>
    <w:p w:rsidR="00B0508E" w:rsidRPr="00FA6E1D" w:rsidRDefault="00B0508E" w:rsidP="007E4D71">
      <w:pPr>
        <w:jc w:val="center"/>
        <w:rPr>
          <w:rFonts w:ascii="Cambria" w:hAnsi="Cambria"/>
          <w:b/>
          <w:sz w:val="24"/>
          <w:szCs w:val="24"/>
        </w:rPr>
      </w:pPr>
      <w:r w:rsidRPr="00FA6E1D">
        <w:rPr>
          <w:rFonts w:ascii="Cambria" w:hAnsi="Cambria"/>
          <w:b/>
          <w:sz w:val="24"/>
          <w:szCs w:val="24"/>
        </w:rPr>
        <w:t>I  PRZYSTANKÓW DO ZIMOWEGO UTRZYMANIA NA TERENIE</w:t>
      </w:r>
    </w:p>
    <w:p w:rsidR="00B0508E" w:rsidRPr="00B05221" w:rsidRDefault="00B0508E" w:rsidP="007E4D71">
      <w:pPr>
        <w:pStyle w:val="Nagwek1"/>
        <w:ind w:left="284"/>
        <w:jc w:val="center"/>
        <w:rPr>
          <w:rFonts w:ascii="Cambria" w:hAnsi="Cambria"/>
          <w:b/>
          <w:bCs/>
          <w:szCs w:val="24"/>
        </w:rPr>
      </w:pPr>
      <w:r w:rsidRPr="00FA6E1D">
        <w:rPr>
          <w:rFonts w:ascii="Cambria" w:hAnsi="Cambria"/>
          <w:b/>
          <w:bCs/>
          <w:szCs w:val="24"/>
        </w:rPr>
        <w:t>MIASTA SKAWINA – 2020/2021</w:t>
      </w:r>
    </w:p>
    <w:p w:rsidR="00B0508E" w:rsidRDefault="00B0508E" w:rsidP="00935158"/>
    <w:p w:rsidR="00B0508E" w:rsidRDefault="00B0508E" w:rsidP="00935158"/>
    <w:p w:rsidR="00B0508E" w:rsidRPr="00B05221" w:rsidRDefault="00B0508E" w:rsidP="003B3146">
      <w:pPr>
        <w:jc w:val="center"/>
        <w:rPr>
          <w:b/>
        </w:rPr>
      </w:pPr>
      <w:r w:rsidRPr="00B05221">
        <w:rPr>
          <w:b/>
        </w:rPr>
        <w:t>WYKAZ CHODNIKÓW OBJĘTYCH ZIMOWYM UTRZYMANIEM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83"/>
        <w:gridCol w:w="3071"/>
      </w:tblGrid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Lp.</w:t>
            </w:r>
          </w:p>
        </w:tc>
        <w:tc>
          <w:tcPr>
            <w:tcW w:w="4183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Wykaz chodników</w:t>
            </w:r>
          </w:p>
        </w:tc>
        <w:tc>
          <w:tcPr>
            <w:tcW w:w="3071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Powierzchnia w m</w:t>
            </w:r>
            <w:r w:rsidRPr="00997580">
              <w:rPr>
                <w:b/>
                <w:vertAlign w:val="superscript"/>
              </w:rPr>
              <w:t>2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1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Kościuszki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700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2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Konstytucji 3 Maja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1203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3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Ogrody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2550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Wspólna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300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Niepodległości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1390</w:t>
            </w:r>
          </w:p>
        </w:tc>
      </w:tr>
      <w:tr w:rsidR="002F1191" w:rsidTr="00997580">
        <w:trPr>
          <w:jc w:val="center"/>
        </w:trPr>
        <w:tc>
          <w:tcPr>
            <w:tcW w:w="675" w:type="dxa"/>
          </w:tcPr>
          <w:p w:rsidR="002F1191" w:rsidRDefault="002F1191" w:rsidP="002F11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83" w:type="dxa"/>
          </w:tcPr>
          <w:p w:rsidR="002F1191" w:rsidRDefault="002F1191" w:rsidP="002F1191">
            <w:pPr>
              <w:jc w:val="center"/>
            </w:pPr>
            <w:r>
              <w:t>Mickiewicza od ul. Niepodległości do ul. Tynieckiej po stronie linii kolejowej</w:t>
            </w:r>
          </w:p>
        </w:tc>
        <w:tc>
          <w:tcPr>
            <w:tcW w:w="3071" w:type="dxa"/>
          </w:tcPr>
          <w:p w:rsidR="002F1191" w:rsidRDefault="002F1191" w:rsidP="00997580">
            <w:pPr>
              <w:jc w:val="center"/>
            </w:pPr>
            <w:r>
              <w:t>700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83" w:type="dxa"/>
          </w:tcPr>
          <w:p w:rsidR="00B0508E" w:rsidRDefault="00B0508E" w:rsidP="00997580">
            <w:pPr>
              <w:jc w:val="center"/>
            </w:pPr>
            <w:r>
              <w:t>Krakowska</w:t>
            </w:r>
          </w:p>
        </w:tc>
        <w:tc>
          <w:tcPr>
            <w:tcW w:w="3071" w:type="dxa"/>
          </w:tcPr>
          <w:p w:rsidR="00B0508E" w:rsidRDefault="00B0508E" w:rsidP="00997580">
            <w:pPr>
              <w:jc w:val="center"/>
            </w:pPr>
            <w:r>
              <w:t>2243</w:t>
            </w:r>
          </w:p>
        </w:tc>
      </w:tr>
      <w:tr w:rsidR="002F1191" w:rsidTr="00997580">
        <w:trPr>
          <w:jc w:val="center"/>
        </w:trPr>
        <w:tc>
          <w:tcPr>
            <w:tcW w:w="675" w:type="dxa"/>
          </w:tcPr>
          <w:p w:rsidR="002F1191" w:rsidRDefault="002F1191" w:rsidP="009975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83" w:type="dxa"/>
          </w:tcPr>
          <w:p w:rsidR="002F1191" w:rsidRDefault="002F1191" w:rsidP="00997580">
            <w:pPr>
              <w:jc w:val="center"/>
            </w:pPr>
            <w:r>
              <w:t>Monte Cassino</w:t>
            </w:r>
          </w:p>
        </w:tc>
        <w:tc>
          <w:tcPr>
            <w:tcW w:w="3071" w:type="dxa"/>
          </w:tcPr>
          <w:p w:rsidR="002F1191" w:rsidRDefault="006C6B19" w:rsidP="00997580">
            <w:pPr>
              <w:jc w:val="center"/>
            </w:pPr>
            <w:r>
              <w:t>485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83" w:type="dxa"/>
          </w:tcPr>
          <w:p w:rsidR="00B0508E" w:rsidRDefault="006C6B19" w:rsidP="00997580">
            <w:pPr>
              <w:jc w:val="center"/>
            </w:pPr>
            <w:r>
              <w:t>Obrońców Tobruku</w:t>
            </w:r>
          </w:p>
        </w:tc>
        <w:tc>
          <w:tcPr>
            <w:tcW w:w="3071" w:type="dxa"/>
          </w:tcPr>
          <w:p w:rsidR="00B0508E" w:rsidRDefault="006C6B19" w:rsidP="00997580">
            <w:pPr>
              <w:jc w:val="center"/>
            </w:pPr>
            <w:r>
              <w:t>604</w:t>
            </w:r>
          </w:p>
        </w:tc>
      </w:tr>
      <w:tr w:rsidR="002F1191" w:rsidTr="00997580">
        <w:trPr>
          <w:jc w:val="center"/>
        </w:trPr>
        <w:tc>
          <w:tcPr>
            <w:tcW w:w="675" w:type="dxa"/>
          </w:tcPr>
          <w:p w:rsidR="002F1191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83" w:type="dxa"/>
          </w:tcPr>
          <w:p w:rsidR="002F1191" w:rsidRDefault="006C6B19" w:rsidP="00997580">
            <w:pPr>
              <w:jc w:val="center"/>
            </w:pPr>
            <w:r>
              <w:t>Most nad Skawinką od zejścia na wał do ul. Hallerów po stronie stacji Lotos</w:t>
            </w:r>
          </w:p>
        </w:tc>
        <w:tc>
          <w:tcPr>
            <w:tcW w:w="3071" w:type="dxa"/>
          </w:tcPr>
          <w:p w:rsidR="002F1191" w:rsidRDefault="006C6B19" w:rsidP="00997580">
            <w:pPr>
              <w:jc w:val="center"/>
            </w:pPr>
            <w:r>
              <w:t>255</w:t>
            </w:r>
          </w:p>
        </w:tc>
      </w:tr>
      <w:tr w:rsidR="006C6B19" w:rsidTr="00997580">
        <w:trPr>
          <w:jc w:val="center"/>
        </w:trPr>
        <w:tc>
          <w:tcPr>
            <w:tcW w:w="675" w:type="dxa"/>
          </w:tcPr>
          <w:p w:rsidR="006C6B19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83" w:type="dxa"/>
          </w:tcPr>
          <w:p w:rsidR="006C6B19" w:rsidRDefault="006C6B19" w:rsidP="00997580">
            <w:pPr>
              <w:jc w:val="center"/>
            </w:pPr>
            <w:r>
              <w:t>Gościnna</w:t>
            </w:r>
          </w:p>
        </w:tc>
        <w:tc>
          <w:tcPr>
            <w:tcW w:w="3071" w:type="dxa"/>
          </w:tcPr>
          <w:p w:rsidR="006C6B19" w:rsidRDefault="006C6B19" w:rsidP="00997580">
            <w:pPr>
              <w:jc w:val="center"/>
            </w:pPr>
            <w:r>
              <w:t>233</w:t>
            </w:r>
          </w:p>
        </w:tc>
      </w:tr>
      <w:tr w:rsidR="006C6B19" w:rsidTr="00997580">
        <w:trPr>
          <w:jc w:val="center"/>
        </w:trPr>
        <w:tc>
          <w:tcPr>
            <w:tcW w:w="675" w:type="dxa"/>
          </w:tcPr>
          <w:p w:rsidR="006C6B19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83" w:type="dxa"/>
          </w:tcPr>
          <w:p w:rsidR="006C6B19" w:rsidRDefault="006C6B19" w:rsidP="00997580">
            <w:pPr>
              <w:jc w:val="center"/>
            </w:pPr>
            <w:r>
              <w:t>Różana</w:t>
            </w:r>
          </w:p>
        </w:tc>
        <w:tc>
          <w:tcPr>
            <w:tcW w:w="3071" w:type="dxa"/>
          </w:tcPr>
          <w:p w:rsidR="006C6B19" w:rsidRDefault="006C6B19" w:rsidP="00997580">
            <w:pPr>
              <w:jc w:val="center"/>
            </w:pPr>
            <w:r>
              <w:t>1191</w:t>
            </w:r>
          </w:p>
        </w:tc>
      </w:tr>
      <w:tr w:rsidR="006C6B19" w:rsidTr="00997580">
        <w:trPr>
          <w:jc w:val="center"/>
        </w:trPr>
        <w:tc>
          <w:tcPr>
            <w:tcW w:w="675" w:type="dxa"/>
          </w:tcPr>
          <w:p w:rsidR="006C6B19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83" w:type="dxa"/>
          </w:tcPr>
          <w:p w:rsidR="006C6B19" w:rsidRDefault="006C6B19" w:rsidP="00997580">
            <w:pPr>
              <w:jc w:val="center"/>
            </w:pPr>
            <w:r>
              <w:t>Willowa</w:t>
            </w:r>
          </w:p>
        </w:tc>
        <w:tc>
          <w:tcPr>
            <w:tcW w:w="3071" w:type="dxa"/>
          </w:tcPr>
          <w:p w:rsidR="006C6B19" w:rsidRDefault="006C6B19" w:rsidP="00997580">
            <w:pPr>
              <w:jc w:val="center"/>
            </w:pPr>
            <w:r>
              <w:t>577</w:t>
            </w:r>
          </w:p>
        </w:tc>
      </w:tr>
      <w:tr w:rsidR="00B0508E" w:rsidTr="00997580">
        <w:trPr>
          <w:jc w:val="center"/>
        </w:trPr>
        <w:tc>
          <w:tcPr>
            <w:tcW w:w="4858" w:type="dxa"/>
            <w:gridSpan w:val="2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RAZEM:</w:t>
            </w:r>
          </w:p>
        </w:tc>
        <w:tc>
          <w:tcPr>
            <w:tcW w:w="3071" w:type="dxa"/>
          </w:tcPr>
          <w:p w:rsidR="00B0508E" w:rsidRPr="00997580" w:rsidRDefault="006C6B19" w:rsidP="00997580">
            <w:pPr>
              <w:jc w:val="center"/>
              <w:rPr>
                <w:b/>
              </w:rPr>
            </w:pPr>
            <w:r>
              <w:rPr>
                <w:b/>
              </w:rPr>
              <w:t>12 431</w:t>
            </w:r>
            <w:r w:rsidR="00B0508E" w:rsidRPr="00997580">
              <w:rPr>
                <w:b/>
              </w:rPr>
              <w:t xml:space="preserve"> m</w:t>
            </w:r>
            <w:r w:rsidR="00B0508E" w:rsidRPr="00997580">
              <w:rPr>
                <w:b/>
                <w:vertAlign w:val="superscript"/>
              </w:rPr>
              <w:t>2</w:t>
            </w:r>
          </w:p>
        </w:tc>
      </w:tr>
    </w:tbl>
    <w:p w:rsidR="00B0508E" w:rsidRDefault="00B0508E" w:rsidP="003B3146">
      <w:pPr>
        <w:jc w:val="center"/>
      </w:pPr>
    </w:p>
    <w:p w:rsidR="00B0508E" w:rsidRPr="00B05221" w:rsidRDefault="00B0508E" w:rsidP="00D37815">
      <w:pPr>
        <w:jc w:val="center"/>
        <w:rPr>
          <w:b/>
        </w:rPr>
      </w:pPr>
      <w:r w:rsidRPr="00B05221">
        <w:rPr>
          <w:b/>
        </w:rPr>
        <w:t xml:space="preserve">WYKAZ CPR OBJĘTYCH </w:t>
      </w:r>
      <w:r>
        <w:rPr>
          <w:b/>
        </w:rPr>
        <w:t>ZIMOWYM UTRZYMANIEM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2126"/>
      </w:tblGrid>
      <w:tr w:rsidR="00B0508E" w:rsidRPr="00B05221" w:rsidTr="00997580">
        <w:trPr>
          <w:jc w:val="center"/>
        </w:trPr>
        <w:tc>
          <w:tcPr>
            <w:tcW w:w="67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Lp.</w:t>
            </w:r>
          </w:p>
        </w:tc>
        <w:tc>
          <w:tcPr>
            <w:tcW w:w="5245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Nazwa CPR</w:t>
            </w:r>
          </w:p>
        </w:tc>
        <w:tc>
          <w:tcPr>
            <w:tcW w:w="2126" w:type="dxa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Powierzchnia w m</w:t>
            </w:r>
            <w:r w:rsidRPr="00997580">
              <w:rPr>
                <w:b/>
                <w:vertAlign w:val="superscript"/>
              </w:rPr>
              <w:t>2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Default="00B0508E" w:rsidP="00997580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B0508E" w:rsidRDefault="00B0508E" w:rsidP="00D37815">
            <w:r>
              <w:t xml:space="preserve">(przy ul. Radziszowskiej, ul. Żwirki i Wigury, ul. Żeromskiego, ul. </w:t>
            </w:r>
            <w:proofErr w:type="spellStart"/>
            <w:r>
              <w:t>Kublińskiego</w:t>
            </w:r>
            <w:proofErr w:type="spellEnd"/>
            <w:r>
              <w:t xml:space="preserve">, ciąg w obrębie basenu </w:t>
            </w:r>
            <w:proofErr w:type="spellStart"/>
            <w:r>
              <w:t>Camena</w:t>
            </w:r>
            <w:proofErr w:type="spellEnd"/>
            <w:r>
              <w:t xml:space="preserve">, ul. Popiełuszki, os. Ogrody, ul. </w:t>
            </w:r>
            <w:proofErr w:type="spellStart"/>
            <w:r>
              <w:t>Korabnickiej</w:t>
            </w:r>
            <w:proofErr w:type="spellEnd"/>
            <w:r>
              <w:t>, ciąg do ul. Kolejowej( od ul. Krakowskiej), ul. Niepodległości, ul. Tynieckiej)</w:t>
            </w:r>
          </w:p>
        </w:tc>
        <w:tc>
          <w:tcPr>
            <w:tcW w:w="2126" w:type="dxa"/>
          </w:tcPr>
          <w:p w:rsidR="00B0508E" w:rsidRDefault="00B0508E" w:rsidP="00997580">
            <w:pPr>
              <w:jc w:val="center"/>
            </w:pPr>
          </w:p>
          <w:p w:rsidR="00B0508E" w:rsidRDefault="00B0508E" w:rsidP="00997580">
            <w:pPr>
              <w:jc w:val="center"/>
            </w:pPr>
            <w:r>
              <w:t>11632</w:t>
            </w:r>
          </w:p>
        </w:tc>
      </w:tr>
      <w:tr w:rsidR="00B0508E" w:rsidTr="00997580">
        <w:trPr>
          <w:jc w:val="center"/>
        </w:trPr>
        <w:tc>
          <w:tcPr>
            <w:tcW w:w="675" w:type="dxa"/>
          </w:tcPr>
          <w:p w:rsidR="00B0508E" w:rsidRPr="002F1191" w:rsidRDefault="00B0508E" w:rsidP="00997580">
            <w:pPr>
              <w:jc w:val="center"/>
            </w:pPr>
            <w:r w:rsidRPr="002F1191">
              <w:t>2.</w:t>
            </w:r>
          </w:p>
        </w:tc>
        <w:tc>
          <w:tcPr>
            <w:tcW w:w="5245" w:type="dxa"/>
          </w:tcPr>
          <w:p w:rsidR="00B0508E" w:rsidRPr="002F1191" w:rsidRDefault="00B0508E" w:rsidP="00997580">
            <w:pPr>
              <w:jc w:val="center"/>
            </w:pPr>
            <w:r w:rsidRPr="002F1191">
              <w:t xml:space="preserve">ul. Kazimierza Wielkiego </w:t>
            </w:r>
            <w:proofErr w:type="spellStart"/>
            <w:r w:rsidRPr="002F1191">
              <w:t>woonerf</w:t>
            </w:r>
            <w:proofErr w:type="spellEnd"/>
          </w:p>
        </w:tc>
        <w:tc>
          <w:tcPr>
            <w:tcW w:w="2126" w:type="dxa"/>
          </w:tcPr>
          <w:p w:rsidR="00B0508E" w:rsidRPr="002F1191" w:rsidRDefault="00B0508E" w:rsidP="00997580">
            <w:pPr>
              <w:jc w:val="center"/>
            </w:pPr>
            <w:r w:rsidRPr="002F1191">
              <w:t>1622</w:t>
            </w:r>
          </w:p>
        </w:tc>
      </w:tr>
      <w:tr w:rsidR="00B0508E" w:rsidTr="00997580">
        <w:trPr>
          <w:jc w:val="center"/>
        </w:trPr>
        <w:tc>
          <w:tcPr>
            <w:tcW w:w="5920" w:type="dxa"/>
            <w:gridSpan w:val="2"/>
          </w:tcPr>
          <w:p w:rsidR="00B0508E" w:rsidRPr="00997580" w:rsidRDefault="00B0508E" w:rsidP="00997580">
            <w:pPr>
              <w:jc w:val="center"/>
              <w:rPr>
                <w:b/>
              </w:rPr>
            </w:pPr>
            <w:r w:rsidRPr="00997580">
              <w:rPr>
                <w:b/>
              </w:rPr>
              <w:t>RAZEM:</w:t>
            </w:r>
          </w:p>
        </w:tc>
        <w:tc>
          <w:tcPr>
            <w:tcW w:w="2126" w:type="dxa"/>
          </w:tcPr>
          <w:p w:rsidR="00B0508E" w:rsidRPr="00997580" w:rsidRDefault="002F1191" w:rsidP="00997580">
            <w:pPr>
              <w:jc w:val="center"/>
              <w:rPr>
                <w:b/>
              </w:rPr>
            </w:pPr>
            <w:r>
              <w:rPr>
                <w:b/>
              </w:rPr>
              <w:t>13 254</w:t>
            </w:r>
            <w:r w:rsidR="00B0508E" w:rsidRPr="00997580">
              <w:rPr>
                <w:b/>
              </w:rPr>
              <w:t xml:space="preserve"> m</w:t>
            </w:r>
            <w:r w:rsidR="00B0508E" w:rsidRPr="00997580">
              <w:rPr>
                <w:b/>
                <w:vertAlign w:val="superscript"/>
              </w:rPr>
              <w:t>2</w:t>
            </w:r>
          </w:p>
        </w:tc>
      </w:tr>
    </w:tbl>
    <w:p w:rsidR="00B0508E" w:rsidRDefault="00B0508E" w:rsidP="00935158"/>
    <w:p w:rsidR="00B0508E" w:rsidRPr="00F31C4C" w:rsidRDefault="00B0508E" w:rsidP="00F31C4C">
      <w:pPr>
        <w:rPr>
          <w:rFonts w:asciiTheme="minorHAnsi" w:hAnsiTheme="minorHAnsi" w:cstheme="minorHAnsi"/>
          <w:b/>
          <w:color w:val="000000"/>
        </w:rPr>
      </w:pPr>
    </w:p>
    <w:p w:rsidR="00F31C4C" w:rsidRPr="00F31C4C" w:rsidRDefault="00F31C4C" w:rsidP="00F31C4C">
      <w:pPr>
        <w:jc w:val="center"/>
        <w:rPr>
          <w:rFonts w:asciiTheme="minorHAnsi" w:hAnsiTheme="minorHAnsi" w:cstheme="minorHAnsi"/>
          <w:b/>
        </w:rPr>
      </w:pPr>
      <w:r w:rsidRPr="00F31C4C">
        <w:rPr>
          <w:rFonts w:asciiTheme="minorHAnsi" w:hAnsiTheme="minorHAnsi" w:cstheme="minorHAnsi"/>
          <w:b/>
          <w:color w:val="000000"/>
        </w:rPr>
        <w:lastRenderedPageBreak/>
        <w:t xml:space="preserve">WYKAZ </w:t>
      </w:r>
      <w:r w:rsidR="00B0508E" w:rsidRPr="00F31C4C">
        <w:rPr>
          <w:rFonts w:asciiTheme="minorHAnsi" w:hAnsiTheme="minorHAnsi" w:cstheme="minorHAnsi"/>
          <w:b/>
          <w:color w:val="000000"/>
        </w:rPr>
        <w:t xml:space="preserve">PRZYSTANKÓW </w:t>
      </w:r>
      <w:r w:rsidRPr="00F31C4C">
        <w:rPr>
          <w:rFonts w:asciiTheme="minorHAnsi" w:hAnsiTheme="minorHAnsi" w:cstheme="minorHAnsi"/>
          <w:b/>
        </w:rPr>
        <w:t>OBJĘTYCH ZIMOWYM UTRZYMANIEM</w:t>
      </w:r>
    </w:p>
    <w:p w:rsidR="00B0508E" w:rsidRDefault="00B0508E" w:rsidP="00935158"/>
    <w:tbl>
      <w:tblPr>
        <w:tblpPr w:leftFromText="141" w:rightFromText="141" w:vertAnchor="text" w:tblpX="49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4093"/>
        <w:gridCol w:w="1559"/>
        <w:gridCol w:w="993"/>
        <w:gridCol w:w="1552"/>
      </w:tblGrid>
      <w:tr w:rsidR="00B0508E" w:rsidRPr="00650298" w:rsidTr="00997C92">
        <w:trPr>
          <w:trHeight w:val="567"/>
        </w:trPr>
        <w:tc>
          <w:tcPr>
            <w:tcW w:w="551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</w:rPr>
            </w:pPr>
            <w:r w:rsidRPr="00650298">
              <w:rPr>
                <w:b/>
              </w:rPr>
              <w:t>L.p.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</w:rPr>
            </w:pPr>
            <w:r w:rsidRPr="00650298">
              <w:rPr>
                <w:b/>
              </w:rPr>
              <w:t>Przystanek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650298">
              <w:rPr>
                <w:b/>
                <w:sz w:val="16"/>
                <w:szCs w:val="16"/>
              </w:rPr>
              <w:t>Zarządca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0298">
              <w:rPr>
                <w:b/>
                <w:sz w:val="16"/>
                <w:szCs w:val="16"/>
              </w:rPr>
              <w:t>Nr drogi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0298">
              <w:rPr>
                <w:b/>
                <w:sz w:val="16"/>
                <w:szCs w:val="16"/>
              </w:rPr>
              <w:t>Uwagi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os. Radziszowskie </w:t>
            </w:r>
            <w:r w:rsidRPr="00725063">
              <w:rPr>
                <w:sz w:val="16"/>
                <w:szCs w:val="16"/>
              </w:rPr>
              <w:t>( ul. Willowa)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1940K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Radziszowska </w:t>
            </w:r>
            <w:r w:rsidRPr="008C6D3A">
              <w:rPr>
                <w:sz w:val="16"/>
                <w:szCs w:val="16"/>
              </w:rPr>
              <w:t>( ul. Żwirki i Wigury)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1940K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Radziszowska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 ul. Żwirki i Wigury)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1940K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Robotnicza</w:t>
            </w:r>
            <w:r>
              <w:t xml:space="preserve"> </w:t>
            </w:r>
            <w:r>
              <w:rPr>
                <w:sz w:val="16"/>
                <w:szCs w:val="16"/>
              </w:rPr>
              <w:t>( ul. Podbory</w:t>
            </w:r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2178K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PERON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Robotnicza</w:t>
            </w:r>
            <w:r>
              <w:t xml:space="preserve"> </w:t>
            </w:r>
            <w:r>
              <w:rPr>
                <w:sz w:val="16"/>
                <w:szCs w:val="16"/>
              </w:rPr>
              <w:t>( ul. Podbory</w:t>
            </w:r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2178K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Pileckiego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 xml:space="preserve">(k/ul. </w:t>
            </w:r>
            <w:proofErr w:type="spellStart"/>
            <w:r w:rsidRPr="008C6D3A">
              <w:rPr>
                <w:sz w:val="16"/>
                <w:szCs w:val="16"/>
              </w:rPr>
              <w:t>Nila</w:t>
            </w:r>
            <w:proofErr w:type="spellEnd"/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Ofiar Katynia</w:t>
            </w:r>
            <w:r>
              <w:t xml:space="preserve"> </w:t>
            </w:r>
            <w:r>
              <w:rPr>
                <w:sz w:val="16"/>
                <w:szCs w:val="16"/>
              </w:rPr>
              <w:t>( zatoka</w:t>
            </w:r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pStyle w:val="Akapitzlist"/>
              <w:spacing w:after="0" w:line="240" w:lineRule="auto"/>
              <w:ind w:left="0"/>
            </w:pPr>
            <w:r w:rsidRPr="00650298">
              <w:t>Skawina „Podbory”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Skrzyż</w:t>
            </w:r>
            <w:proofErr w:type="spellEnd"/>
            <w:r>
              <w:rPr>
                <w:sz w:val="16"/>
                <w:szCs w:val="16"/>
              </w:rPr>
              <w:t>. ul. Piłsudskiego i Hutników</w:t>
            </w:r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„Podbory”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Skrzyż</w:t>
            </w:r>
            <w:proofErr w:type="spellEnd"/>
            <w:r>
              <w:rPr>
                <w:sz w:val="16"/>
                <w:szCs w:val="16"/>
              </w:rPr>
              <w:t>. ul. Piłsudskiego i Hutników</w:t>
            </w:r>
            <w:r w:rsidRPr="008C6D3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ul. Piłsudskiego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(os. Awaryjne)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ul. Piłsudskiego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(os. Awaryjne)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„Elektrownia”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„Koncentraty”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„Koncentraty”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„Sąd”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„Sąd”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„Rzepnik”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„Rzepnik”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</w:t>
            </w:r>
            <w:proofErr w:type="spellStart"/>
            <w:r w:rsidRPr="00650298">
              <w:t>Podlipki</w:t>
            </w:r>
            <w:proofErr w:type="spellEnd"/>
            <w:r w:rsidRPr="00650298">
              <w:t>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„</w:t>
            </w:r>
            <w:proofErr w:type="spellStart"/>
            <w:r w:rsidRPr="00650298">
              <w:t>Podlipki</w:t>
            </w:r>
            <w:proofErr w:type="spellEnd"/>
            <w:r w:rsidRPr="00650298">
              <w:t>”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0298">
              <w:rPr>
                <w:sz w:val="16"/>
                <w:szCs w:val="16"/>
              </w:rPr>
              <w:t>GDDKiA</w:t>
            </w:r>
            <w:proofErr w:type="spellEnd"/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DK 44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Koncentraty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(ul. Hallerów)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ZDW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953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Koncentraty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(ul. Hallerów)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ZDW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953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AJKA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2163K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AJKA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2163K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Bukowska</w:t>
            </w:r>
            <w:r>
              <w:t xml:space="preserve"> </w:t>
            </w:r>
            <w:r w:rsidRPr="008C6D3A">
              <w:rPr>
                <w:sz w:val="16"/>
                <w:szCs w:val="16"/>
              </w:rPr>
              <w:t>(</w:t>
            </w:r>
            <w:proofErr w:type="spellStart"/>
            <w:r w:rsidRPr="008C6D3A">
              <w:rPr>
                <w:sz w:val="16"/>
                <w:szCs w:val="16"/>
              </w:rPr>
              <w:t>skrzyż</w:t>
            </w:r>
            <w:proofErr w:type="spellEnd"/>
            <w:r w:rsidRPr="008C6D3A">
              <w:rPr>
                <w:sz w:val="16"/>
                <w:szCs w:val="16"/>
              </w:rPr>
              <w:t xml:space="preserve">. z ul. </w:t>
            </w:r>
            <w:r>
              <w:rPr>
                <w:sz w:val="16"/>
                <w:szCs w:val="16"/>
              </w:rPr>
              <w:t>B</w:t>
            </w:r>
            <w:r w:rsidRPr="008C6D3A">
              <w:rPr>
                <w:sz w:val="16"/>
                <w:szCs w:val="16"/>
              </w:rPr>
              <w:t>atalionów)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2163K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Jana Pawła II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600893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Cmentarz</w:t>
            </w:r>
          </w:p>
          <w:p w:rsidR="00B0508E" w:rsidRPr="00650298" w:rsidRDefault="00B0508E" w:rsidP="00997C92">
            <w:pPr>
              <w:spacing w:after="0" w:line="240" w:lineRule="auto"/>
              <w:rPr>
                <w:sz w:val="18"/>
                <w:szCs w:val="18"/>
              </w:rPr>
            </w:pPr>
            <w:r w:rsidRPr="00650298">
              <w:rPr>
                <w:sz w:val="18"/>
                <w:szCs w:val="18"/>
              </w:rPr>
              <w:t>(ul. Popiełuszki)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600906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Cmentarz</w:t>
            </w:r>
          </w:p>
          <w:p w:rsidR="00B0508E" w:rsidRPr="00650298" w:rsidRDefault="00B0508E" w:rsidP="00997C92">
            <w:pPr>
              <w:spacing w:after="0" w:line="240" w:lineRule="auto"/>
            </w:pPr>
            <w:r w:rsidRPr="00650298">
              <w:rPr>
                <w:sz w:val="18"/>
                <w:szCs w:val="18"/>
              </w:rPr>
              <w:t>(ul. Popiełuszki)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600906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Popiełuszki</w:t>
            </w:r>
          </w:p>
          <w:p w:rsidR="00B0508E" w:rsidRPr="00650298" w:rsidRDefault="00B0508E" w:rsidP="00997C92">
            <w:pPr>
              <w:spacing w:after="0" w:line="240" w:lineRule="auto"/>
            </w:pPr>
            <w:r w:rsidRPr="00650298">
              <w:rPr>
                <w:sz w:val="18"/>
                <w:szCs w:val="18"/>
              </w:rPr>
              <w:t>(ul. Popiełuszki)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600906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Wyspiańskiego Szkoła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2172K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PERON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Wyspiańskiego Szkoła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Graniczna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2204K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29 Listopada</w:t>
            </w:r>
            <w:r>
              <w:t xml:space="preserve"> </w:t>
            </w:r>
            <w:r w:rsidRPr="00826F8E">
              <w:rPr>
                <w:sz w:val="16"/>
                <w:szCs w:val="16"/>
              </w:rPr>
              <w:t>(przeniesiony na ul. Kopernika 9)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2199K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29 Listopada </w:t>
            </w:r>
            <w:r w:rsidRPr="00826F8E">
              <w:rPr>
                <w:sz w:val="16"/>
                <w:szCs w:val="16"/>
              </w:rPr>
              <w:t>(przeniesiony na ul. Kopernika 9)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Centrum Sportowe</w:t>
            </w:r>
          </w:p>
          <w:p w:rsidR="00B0508E" w:rsidRPr="00650298" w:rsidRDefault="00B0508E" w:rsidP="00997C92">
            <w:pPr>
              <w:spacing w:after="0" w:line="240" w:lineRule="auto"/>
            </w:pPr>
            <w:r w:rsidRPr="00650298">
              <w:rPr>
                <w:sz w:val="18"/>
                <w:szCs w:val="18"/>
              </w:rPr>
              <w:t>(ul. Konstytucji 3 Maja)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600880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Centrum Sportowe</w:t>
            </w:r>
          </w:p>
          <w:p w:rsidR="00B0508E" w:rsidRPr="00650298" w:rsidRDefault="00B0508E" w:rsidP="00997C92">
            <w:pPr>
              <w:spacing w:after="0" w:line="240" w:lineRule="auto"/>
            </w:pPr>
            <w:r w:rsidRPr="00650298">
              <w:rPr>
                <w:sz w:val="18"/>
                <w:szCs w:val="18"/>
              </w:rPr>
              <w:t>(ul. Konstytucji 3 Maja)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600880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Starostwo Powiatowe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Starostwo Powiatowe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Ogrody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Ogrody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Kopernika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Kopernika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2200K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</w:t>
            </w:r>
            <w:proofErr w:type="spellStart"/>
            <w:r w:rsidRPr="00650298">
              <w:t>Korabniki</w:t>
            </w:r>
            <w:proofErr w:type="spellEnd"/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Wyspiańskiego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Wyspiańskiego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</w:t>
            </w:r>
            <w:proofErr w:type="spellStart"/>
            <w:r w:rsidRPr="00650298">
              <w:t>Korabnicka</w:t>
            </w:r>
            <w:proofErr w:type="spellEnd"/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</w:t>
            </w:r>
            <w:proofErr w:type="spellStart"/>
            <w:r w:rsidRPr="00650298">
              <w:t>Korabnicka</w:t>
            </w:r>
            <w:proofErr w:type="spellEnd"/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PERON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</w:t>
            </w:r>
            <w:proofErr w:type="spellStart"/>
            <w:r w:rsidRPr="00650298">
              <w:t>Korabnicka</w:t>
            </w:r>
            <w:proofErr w:type="spellEnd"/>
            <w:r w:rsidRPr="00650298">
              <w:t xml:space="preserve"> Szkoła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Tyniecka Osiedle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650298">
              <w:rPr>
                <w:b/>
                <w:sz w:val="16"/>
                <w:szCs w:val="16"/>
                <w:u w:val="single"/>
              </w:rPr>
              <w:t>2177K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Tyniecka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2177K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Tyniecka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2177K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– Podgórki Tynieckie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2177K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PĘTLA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Wojska Polskiego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600933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Torowa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600925 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Energetyków Przejazd PKP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Energetyków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Energetyków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Żwirowa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Żwirownia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Żwirownia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Piastowska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Samborek Most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2202K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Samborek Most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2177K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SCK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 xml:space="preserve">Skawina SCK 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Popiełuszki</w:t>
            </w:r>
          </w:p>
          <w:p w:rsidR="00B0508E" w:rsidRPr="00650298" w:rsidRDefault="00B0508E" w:rsidP="00997C92">
            <w:pPr>
              <w:spacing w:after="0" w:line="240" w:lineRule="auto"/>
            </w:pPr>
            <w:r w:rsidRPr="00650298">
              <w:rPr>
                <w:sz w:val="18"/>
                <w:szCs w:val="18"/>
              </w:rPr>
              <w:t xml:space="preserve">(ul. </w:t>
            </w:r>
            <w:proofErr w:type="spellStart"/>
            <w:r w:rsidRPr="00650298">
              <w:rPr>
                <w:sz w:val="18"/>
                <w:szCs w:val="18"/>
              </w:rPr>
              <w:t>Korabnicka</w:t>
            </w:r>
            <w:proofErr w:type="spellEnd"/>
            <w:r w:rsidRPr="0065029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2174K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Cmentarz Komunalny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ZDPK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WIATA</w:t>
            </w:r>
          </w:p>
        </w:tc>
      </w:tr>
      <w:tr w:rsidR="00B0508E" w:rsidRPr="00650298" w:rsidTr="00C02D08">
        <w:trPr>
          <w:trHeight w:val="567"/>
        </w:trPr>
        <w:tc>
          <w:tcPr>
            <w:tcW w:w="551" w:type="dxa"/>
            <w:vAlign w:val="bottom"/>
          </w:tcPr>
          <w:p w:rsidR="00B0508E" w:rsidRDefault="00B0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0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</w:pPr>
            <w:r w:rsidRPr="00650298">
              <w:t>Skawina Cmentarz Komunalny</w:t>
            </w:r>
          </w:p>
        </w:tc>
        <w:tc>
          <w:tcPr>
            <w:tcW w:w="1559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Gmina</w:t>
            </w:r>
          </w:p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Skawina</w:t>
            </w:r>
          </w:p>
        </w:tc>
        <w:tc>
          <w:tcPr>
            <w:tcW w:w="993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2172K</w:t>
            </w:r>
          </w:p>
        </w:tc>
        <w:tc>
          <w:tcPr>
            <w:tcW w:w="1552" w:type="dxa"/>
            <w:vAlign w:val="center"/>
          </w:tcPr>
          <w:p w:rsidR="00B0508E" w:rsidRPr="00650298" w:rsidRDefault="00B0508E" w:rsidP="00997C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298">
              <w:rPr>
                <w:sz w:val="16"/>
                <w:szCs w:val="16"/>
              </w:rPr>
              <w:t>CHODNIK</w:t>
            </w:r>
          </w:p>
        </w:tc>
      </w:tr>
    </w:tbl>
    <w:p w:rsidR="00B0508E" w:rsidRDefault="00B0508E" w:rsidP="00935158"/>
    <w:p w:rsidR="00B0508E" w:rsidRDefault="00B0508E" w:rsidP="00935158">
      <w:pPr>
        <w:rPr>
          <w:b/>
          <w:sz w:val="28"/>
          <w:szCs w:val="28"/>
          <w:vertAlign w:val="superscript"/>
        </w:rPr>
      </w:pPr>
      <w:r w:rsidRPr="008D30AD">
        <w:rPr>
          <w:b/>
          <w:sz w:val="28"/>
          <w:szCs w:val="28"/>
        </w:rPr>
        <w:t>Ogólna powierzchnia przystanków: 1530 m</w:t>
      </w:r>
      <w:r w:rsidRPr="008D30AD">
        <w:rPr>
          <w:b/>
          <w:sz w:val="28"/>
          <w:szCs w:val="28"/>
          <w:vertAlign w:val="superscript"/>
        </w:rPr>
        <w:t>2</w:t>
      </w:r>
    </w:p>
    <w:p w:rsidR="00F31C4C" w:rsidRDefault="00F31C4C" w:rsidP="00935158">
      <w:pPr>
        <w:rPr>
          <w:b/>
          <w:sz w:val="28"/>
          <w:szCs w:val="28"/>
          <w:vertAlign w:val="superscript"/>
        </w:rPr>
      </w:pPr>
    </w:p>
    <w:p w:rsidR="00F31C4C" w:rsidRDefault="00F31C4C" w:rsidP="00935158">
      <w:pPr>
        <w:rPr>
          <w:b/>
          <w:sz w:val="28"/>
          <w:szCs w:val="28"/>
          <w:vertAlign w:val="superscript"/>
        </w:rPr>
      </w:pPr>
    </w:p>
    <w:p w:rsidR="00F31C4C" w:rsidRDefault="00F31C4C" w:rsidP="00935158">
      <w:pPr>
        <w:rPr>
          <w:b/>
          <w:sz w:val="28"/>
          <w:szCs w:val="28"/>
          <w:vertAlign w:val="superscript"/>
        </w:rPr>
      </w:pPr>
    </w:p>
    <w:p w:rsidR="00F31C4C" w:rsidRDefault="00F31C4C" w:rsidP="00935158">
      <w:pPr>
        <w:rPr>
          <w:b/>
          <w:sz w:val="28"/>
          <w:szCs w:val="28"/>
          <w:vertAlign w:val="superscript"/>
        </w:rPr>
      </w:pPr>
    </w:p>
    <w:p w:rsidR="00AA67E7" w:rsidRDefault="00AA67E7" w:rsidP="00935158">
      <w:pPr>
        <w:rPr>
          <w:b/>
          <w:sz w:val="28"/>
          <w:szCs w:val="28"/>
          <w:vertAlign w:val="superscript"/>
        </w:rPr>
      </w:pPr>
    </w:p>
    <w:p w:rsidR="00F31C4C" w:rsidRDefault="00F31C4C" w:rsidP="00F31C4C"/>
    <w:p w:rsidR="00F31C4C" w:rsidRPr="00FA6E1D" w:rsidRDefault="00F31C4C" w:rsidP="00F31C4C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FA6E1D">
        <w:rPr>
          <w:rFonts w:ascii="Cambria" w:hAnsi="Cambria"/>
          <w:b/>
          <w:color w:val="000000"/>
          <w:sz w:val="24"/>
          <w:szCs w:val="24"/>
        </w:rPr>
        <w:lastRenderedPageBreak/>
        <w:t>WYKAZ</w:t>
      </w:r>
    </w:p>
    <w:p w:rsidR="00F31C4C" w:rsidRPr="00FA6E1D" w:rsidRDefault="00F31C4C" w:rsidP="00F31C4C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FA6E1D">
        <w:rPr>
          <w:rFonts w:ascii="Cambria" w:hAnsi="Cambria"/>
          <w:b/>
          <w:color w:val="000000"/>
          <w:sz w:val="24"/>
          <w:szCs w:val="24"/>
        </w:rPr>
        <w:t>PARKINGÓW DO ZIMOWEGO UTRZYMANIA NA TERENIE</w:t>
      </w:r>
    </w:p>
    <w:p w:rsidR="00F31C4C" w:rsidRPr="003B3146" w:rsidRDefault="00F31C4C" w:rsidP="00F31C4C">
      <w:pPr>
        <w:pStyle w:val="Nagwek1"/>
        <w:ind w:left="284" w:hanging="284"/>
        <w:jc w:val="center"/>
        <w:rPr>
          <w:rFonts w:ascii="Cambria" w:hAnsi="Cambria"/>
          <w:b/>
          <w:bCs/>
          <w:color w:val="000000"/>
          <w:szCs w:val="24"/>
        </w:rPr>
      </w:pPr>
      <w:r w:rsidRPr="00FA6E1D">
        <w:rPr>
          <w:rFonts w:ascii="Cambria" w:hAnsi="Cambria"/>
          <w:b/>
          <w:bCs/>
          <w:color w:val="000000"/>
          <w:szCs w:val="24"/>
        </w:rPr>
        <w:t>MIASTA SKAWINA - 2020/2021r</w:t>
      </w:r>
    </w:p>
    <w:p w:rsidR="00F31C4C" w:rsidRPr="00B441C0" w:rsidRDefault="00F31C4C" w:rsidP="00F31C4C">
      <w:pPr>
        <w:rPr>
          <w:b/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071"/>
        <w:gridCol w:w="3071"/>
      </w:tblGrid>
      <w:tr w:rsidR="00F31C4C" w:rsidTr="00A33D06">
        <w:trPr>
          <w:jc w:val="center"/>
        </w:trPr>
        <w:tc>
          <w:tcPr>
            <w:tcW w:w="675" w:type="dxa"/>
          </w:tcPr>
          <w:p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Lp.</w:t>
            </w:r>
          </w:p>
        </w:tc>
        <w:tc>
          <w:tcPr>
            <w:tcW w:w="3071" w:type="dxa"/>
          </w:tcPr>
          <w:p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PARKINGI</w:t>
            </w:r>
          </w:p>
        </w:tc>
        <w:tc>
          <w:tcPr>
            <w:tcW w:w="3071" w:type="dxa"/>
          </w:tcPr>
          <w:p w:rsidR="00F31C4C" w:rsidRDefault="00F31C4C" w:rsidP="00A33D06"/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P1</w:t>
            </w:r>
          </w:p>
        </w:tc>
        <w:tc>
          <w:tcPr>
            <w:tcW w:w="3071" w:type="dxa"/>
          </w:tcPr>
          <w:p w:rsidR="00F31C4C" w:rsidRDefault="00F31C4C" w:rsidP="00A33D06">
            <w:r>
              <w:t>Browarna</w:t>
            </w:r>
          </w:p>
        </w:tc>
        <w:tc>
          <w:tcPr>
            <w:tcW w:w="3071" w:type="dxa"/>
          </w:tcPr>
          <w:p w:rsidR="00F31C4C" w:rsidRDefault="00F31C4C" w:rsidP="00A33D06">
            <w:r>
              <w:t>400,95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P2</w:t>
            </w:r>
          </w:p>
        </w:tc>
        <w:tc>
          <w:tcPr>
            <w:tcW w:w="3071" w:type="dxa"/>
          </w:tcPr>
          <w:p w:rsidR="00F31C4C" w:rsidRDefault="00F31C4C" w:rsidP="00A33D06">
            <w:proofErr w:type="spellStart"/>
            <w:r>
              <w:t>Babetty</w:t>
            </w:r>
            <w:proofErr w:type="spellEnd"/>
            <w:r>
              <w:t xml:space="preserve"> (żwirowa)</w:t>
            </w:r>
          </w:p>
        </w:tc>
        <w:tc>
          <w:tcPr>
            <w:tcW w:w="3071" w:type="dxa"/>
          </w:tcPr>
          <w:p w:rsidR="00F31C4C" w:rsidRDefault="00F31C4C" w:rsidP="00A33D06">
            <w:r>
              <w:t>1193,58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P3</w:t>
            </w:r>
          </w:p>
        </w:tc>
        <w:tc>
          <w:tcPr>
            <w:tcW w:w="3071" w:type="dxa"/>
          </w:tcPr>
          <w:p w:rsidR="00F31C4C" w:rsidRDefault="00F31C4C" w:rsidP="00A33D06">
            <w:r>
              <w:t>Krakowska</w:t>
            </w:r>
          </w:p>
        </w:tc>
        <w:tc>
          <w:tcPr>
            <w:tcW w:w="3071" w:type="dxa"/>
          </w:tcPr>
          <w:p w:rsidR="00F31C4C" w:rsidRDefault="00F31C4C" w:rsidP="00A33D06">
            <w:r>
              <w:t>2010,69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P4</w:t>
            </w:r>
          </w:p>
        </w:tc>
        <w:tc>
          <w:tcPr>
            <w:tcW w:w="3071" w:type="dxa"/>
          </w:tcPr>
          <w:p w:rsidR="00F31C4C" w:rsidRDefault="00F31C4C" w:rsidP="00A33D06">
            <w:r>
              <w:t>Konstytucji 3 maja</w:t>
            </w:r>
          </w:p>
        </w:tc>
        <w:tc>
          <w:tcPr>
            <w:tcW w:w="3071" w:type="dxa"/>
          </w:tcPr>
          <w:p w:rsidR="00F31C4C" w:rsidRDefault="00F31C4C" w:rsidP="00A33D06">
            <w:r>
              <w:t>1778,35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P5</w:t>
            </w:r>
          </w:p>
        </w:tc>
        <w:tc>
          <w:tcPr>
            <w:tcW w:w="3071" w:type="dxa"/>
          </w:tcPr>
          <w:p w:rsidR="00F31C4C" w:rsidRDefault="00F31C4C" w:rsidP="00A33D06">
            <w:proofErr w:type="spellStart"/>
            <w:r>
              <w:t>M.Skłodowskiej-Curie</w:t>
            </w:r>
            <w:proofErr w:type="spellEnd"/>
          </w:p>
        </w:tc>
        <w:tc>
          <w:tcPr>
            <w:tcW w:w="3071" w:type="dxa"/>
          </w:tcPr>
          <w:p w:rsidR="00F31C4C" w:rsidRDefault="00F31C4C" w:rsidP="00A33D06">
            <w:r>
              <w:t>600,24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P6</w:t>
            </w:r>
          </w:p>
        </w:tc>
        <w:tc>
          <w:tcPr>
            <w:tcW w:w="3071" w:type="dxa"/>
          </w:tcPr>
          <w:p w:rsidR="00F31C4C" w:rsidRDefault="00F31C4C" w:rsidP="00A33D06">
            <w:r>
              <w:t>Popiełuszki</w:t>
            </w:r>
          </w:p>
        </w:tc>
        <w:tc>
          <w:tcPr>
            <w:tcW w:w="3071" w:type="dxa"/>
          </w:tcPr>
          <w:p w:rsidR="00F31C4C" w:rsidRDefault="00F31C4C" w:rsidP="00A33D06">
            <w:r>
              <w:t>1820,20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P7</w:t>
            </w:r>
          </w:p>
        </w:tc>
        <w:tc>
          <w:tcPr>
            <w:tcW w:w="3071" w:type="dxa"/>
          </w:tcPr>
          <w:p w:rsidR="00F31C4C" w:rsidRDefault="00F31C4C" w:rsidP="00A33D06">
            <w:r>
              <w:t>Pokoju</w:t>
            </w:r>
          </w:p>
        </w:tc>
        <w:tc>
          <w:tcPr>
            <w:tcW w:w="3071" w:type="dxa"/>
          </w:tcPr>
          <w:p w:rsidR="00F31C4C" w:rsidRDefault="00F31C4C" w:rsidP="00A33D06">
            <w:r>
              <w:t>546,47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P8</w:t>
            </w:r>
          </w:p>
        </w:tc>
        <w:tc>
          <w:tcPr>
            <w:tcW w:w="3071" w:type="dxa"/>
          </w:tcPr>
          <w:p w:rsidR="00F31C4C" w:rsidRDefault="00F31C4C" w:rsidP="00A33D06">
            <w:r>
              <w:t>Wesoła</w:t>
            </w:r>
          </w:p>
        </w:tc>
        <w:tc>
          <w:tcPr>
            <w:tcW w:w="3071" w:type="dxa"/>
          </w:tcPr>
          <w:p w:rsidR="00F31C4C" w:rsidRDefault="00F31C4C" w:rsidP="00A33D06">
            <w:r>
              <w:t>479,46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P9</w:t>
            </w:r>
          </w:p>
        </w:tc>
        <w:tc>
          <w:tcPr>
            <w:tcW w:w="3071" w:type="dxa"/>
          </w:tcPr>
          <w:p w:rsidR="00F31C4C" w:rsidRDefault="00F31C4C" w:rsidP="00A33D06">
            <w:r>
              <w:t>Wyspiańskiego</w:t>
            </w:r>
          </w:p>
        </w:tc>
        <w:tc>
          <w:tcPr>
            <w:tcW w:w="3071" w:type="dxa"/>
          </w:tcPr>
          <w:p w:rsidR="00F31C4C" w:rsidRDefault="00F31C4C" w:rsidP="00A33D06">
            <w:r>
              <w:t>1242,79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P10</w:t>
            </w:r>
          </w:p>
        </w:tc>
        <w:tc>
          <w:tcPr>
            <w:tcW w:w="3071" w:type="dxa"/>
          </w:tcPr>
          <w:p w:rsidR="00F31C4C" w:rsidRDefault="00F31C4C" w:rsidP="00A33D06">
            <w:r>
              <w:t>29-go Listopada</w:t>
            </w:r>
          </w:p>
        </w:tc>
        <w:tc>
          <w:tcPr>
            <w:tcW w:w="3071" w:type="dxa"/>
          </w:tcPr>
          <w:p w:rsidR="00F31C4C" w:rsidRDefault="00F31C4C" w:rsidP="00A33D06">
            <w:r>
              <w:t>569,74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P11</w:t>
            </w:r>
          </w:p>
        </w:tc>
        <w:tc>
          <w:tcPr>
            <w:tcW w:w="3071" w:type="dxa"/>
          </w:tcPr>
          <w:p w:rsidR="00F31C4C" w:rsidRDefault="00F31C4C" w:rsidP="00A33D06">
            <w:r>
              <w:t>Żwirki i Wigury</w:t>
            </w:r>
          </w:p>
        </w:tc>
        <w:tc>
          <w:tcPr>
            <w:tcW w:w="3071" w:type="dxa"/>
          </w:tcPr>
          <w:p w:rsidR="00F31C4C" w:rsidRDefault="00F31C4C" w:rsidP="00A33D06">
            <w:r>
              <w:t>8758,52</w:t>
            </w:r>
          </w:p>
        </w:tc>
      </w:tr>
      <w:tr w:rsidR="00F31C4C" w:rsidTr="00A33D06">
        <w:trPr>
          <w:jc w:val="center"/>
        </w:trPr>
        <w:tc>
          <w:tcPr>
            <w:tcW w:w="675" w:type="dxa"/>
          </w:tcPr>
          <w:p w:rsidR="00F31C4C" w:rsidRDefault="00F31C4C" w:rsidP="00A33D06">
            <w:r>
              <w:t>P12</w:t>
            </w:r>
          </w:p>
        </w:tc>
        <w:tc>
          <w:tcPr>
            <w:tcW w:w="3071" w:type="dxa"/>
          </w:tcPr>
          <w:p w:rsidR="00F31C4C" w:rsidRDefault="00F31C4C" w:rsidP="00A33D06">
            <w:r>
              <w:t xml:space="preserve">Kolejowa </w:t>
            </w:r>
            <w:proofErr w:type="spellStart"/>
            <w:r>
              <w:t>P&amp;R</w:t>
            </w:r>
            <w:proofErr w:type="spellEnd"/>
          </w:p>
        </w:tc>
        <w:tc>
          <w:tcPr>
            <w:tcW w:w="3071" w:type="dxa"/>
          </w:tcPr>
          <w:p w:rsidR="00F31C4C" w:rsidRDefault="00F31C4C" w:rsidP="00A33D06">
            <w:r>
              <w:t>11576,00</w:t>
            </w:r>
          </w:p>
        </w:tc>
      </w:tr>
      <w:tr w:rsidR="00F31C4C" w:rsidTr="00A33D06">
        <w:trPr>
          <w:jc w:val="center"/>
        </w:trPr>
        <w:tc>
          <w:tcPr>
            <w:tcW w:w="3746" w:type="dxa"/>
            <w:gridSpan w:val="2"/>
          </w:tcPr>
          <w:p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RAZEM:</w:t>
            </w:r>
          </w:p>
        </w:tc>
        <w:tc>
          <w:tcPr>
            <w:tcW w:w="3071" w:type="dxa"/>
          </w:tcPr>
          <w:p w:rsidR="00F31C4C" w:rsidRPr="00997580" w:rsidRDefault="00F31C4C" w:rsidP="00A33D06">
            <w:pPr>
              <w:rPr>
                <w:b/>
              </w:rPr>
            </w:pPr>
            <w:r w:rsidRPr="00997580">
              <w:rPr>
                <w:b/>
              </w:rPr>
              <w:t>30976,99</w:t>
            </w:r>
          </w:p>
        </w:tc>
      </w:tr>
    </w:tbl>
    <w:p w:rsidR="00F31C4C" w:rsidRDefault="00F31C4C" w:rsidP="00F31C4C"/>
    <w:p w:rsidR="00F31C4C" w:rsidRDefault="00F31C4C" w:rsidP="00F31C4C"/>
    <w:p w:rsidR="00F31C4C" w:rsidRDefault="00F31C4C" w:rsidP="00F31C4C"/>
    <w:p w:rsidR="00F31C4C" w:rsidRDefault="00F31C4C" w:rsidP="00F31C4C"/>
    <w:p w:rsidR="00F31C4C" w:rsidRPr="008D30AD" w:rsidRDefault="00F31C4C" w:rsidP="00935158">
      <w:pPr>
        <w:rPr>
          <w:b/>
          <w:sz w:val="28"/>
          <w:szCs w:val="28"/>
        </w:rPr>
      </w:pPr>
    </w:p>
    <w:sectPr w:rsidR="00F31C4C" w:rsidRPr="008D30AD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2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3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</w:abstractNum>
  <w:abstractNum w:abstractNumId="4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5">
    <w:nsid w:val="0000001C"/>
    <w:multiLevelType w:val="multi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7">
    <w:nsid w:val="00000027"/>
    <w:multiLevelType w:val="singleLevel"/>
    <w:tmpl w:val="0000002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8">
    <w:nsid w:val="00000030"/>
    <w:multiLevelType w:val="singleLevel"/>
    <w:tmpl w:val="00000030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4"/>
      </w:rPr>
    </w:lvl>
  </w:abstractNum>
  <w:abstractNum w:abstractNumId="9">
    <w:nsid w:val="00000031"/>
    <w:multiLevelType w:val="singleLevel"/>
    <w:tmpl w:val="600AECD2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4"/>
        <w:szCs w:val="24"/>
      </w:rPr>
    </w:lvl>
  </w:abstractNum>
  <w:abstractNum w:abstractNumId="1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BA2615"/>
    <w:multiLevelType w:val="hybridMultilevel"/>
    <w:tmpl w:val="39AAB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A7151"/>
    <w:multiLevelType w:val="hybridMultilevel"/>
    <w:tmpl w:val="245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61F70463"/>
    <w:multiLevelType w:val="hybridMultilevel"/>
    <w:tmpl w:val="FCB06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756B9"/>
    <w:multiLevelType w:val="hybridMultilevel"/>
    <w:tmpl w:val="FC94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5"/>
  </w:num>
  <w:num w:numId="5">
    <w:abstractNumId w:val="24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3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8"/>
  </w:num>
  <w:num w:numId="24">
    <w:abstractNumId w:val="14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5504D"/>
    <w:rsid w:val="000609C8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274FF"/>
    <w:rsid w:val="00132101"/>
    <w:rsid w:val="001503A9"/>
    <w:rsid w:val="0015254B"/>
    <w:rsid w:val="0015406A"/>
    <w:rsid w:val="00160942"/>
    <w:rsid w:val="00167060"/>
    <w:rsid w:val="001852B8"/>
    <w:rsid w:val="001A346C"/>
    <w:rsid w:val="001B563F"/>
    <w:rsid w:val="001D2E13"/>
    <w:rsid w:val="001E232F"/>
    <w:rsid w:val="001F0273"/>
    <w:rsid w:val="001F358A"/>
    <w:rsid w:val="0021675B"/>
    <w:rsid w:val="00222A45"/>
    <w:rsid w:val="0023279E"/>
    <w:rsid w:val="002363A0"/>
    <w:rsid w:val="002368BC"/>
    <w:rsid w:val="0025420C"/>
    <w:rsid w:val="002710FC"/>
    <w:rsid w:val="00280A26"/>
    <w:rsid w:val="00283223"/>
    <w:rsid w:val="0028401A"/>
    <w:rsid w:val="002A118F"/>
    <w:rsid w:val="002C609A"/>
    <w:rsid w:val="002D3DE3"/>
    <w:rsid w:val="002E64AE"/>
    <w:rsid w:val="002F1191"/>
    <w:rsid w:val="002F60ED"/>
    <w:rsid w:val="003023E8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1AA7"/>
    <w:rsid w:val="003B3146"/>
    <w:rsid w:val="003B7CD0"/>
    <w:rsid w:val="003D48C1"/>
    <w:rsid w:val="003E4850"/>
    <w:rsid w:val="003F2FF7"/>
    <w:rsid w:val="0040358A"/>
    <w:rsid w:val="004210BA"/>
    <w:rsid w:val="00432319"/>
    <w:rsid w:val="00441559"/>
    <w:rsid w:val="00445C36"/>
    <w:rsid w:val="004711CE"/>
    <w:rsid w:val="004A23C9"/>
    <w:rsid w:val="004B0093"/>
    <w:rsid w:val="004B10BC"/>
    <w:rsid w:val="004C1B39"/>
    <w:rsid w:val="004D3A36"/>
    <w:rsid w:val="004E4FCA"/>
    <w:rsid w:val="004E7828"/>
    <w:rsid w:val="004E7E74"/>
    <w:rsid w:val="004F3543"/>
    <w:rsid w:val="00523FAE"/>
    <w:rsid w:val="00533AB5"/>
    <w:rsid w:val="00540486"/>
    <w:rsid w:val="00544F74"/>
    <w:rsid w:val="00564519"/>
    <w:rsid w:val="005A1274"/>
    <w:rsid w:val="005A389B"/>
    <w:rsid w:val="005B142E"/>
    <w:rsid w:val="005C0261"/>
    <w:rsid w:val="005C7950"/>
    <w:rsid w:val="005D001E"/>
    <w:rsid w:val="00650298"/>
    <w:rsid w:val="006915C0"/>
    <w:rsid w:val="006A210C"/>
    <w:rsid w:val="006C6B19"/>
    <w:rsid w:val="006D6539"/>
    <w:rsid w:val="0070535D"/>
    <w:rsid w:val="00724B6A"/>
    <w:rsid w:val="00725063"/>
    <w:rsid w:val="00740EDC"/>
    <w:rsid w:val="007521B4"/>
    <w:rsid w:val="0076025F"/>
    <w:rsid w:val="0076225A"/>
    <w:rsid w:val="00763AC8"/>
    <w:rsid w:val="007A698E"/>
    <w:rsid w:val="007B39DD"/>
    <w:rsid w:val="007D11A1"/>
    <w:rsid w:val="007E4D71"/>
    <w:rsid w:val="00826F8E"/>
    <w:rsid w:val="008803BE"/>
    <w:rsid w:val="008B3A08"/>
    <w:rsid w:val="008C6D3A"/>
    <w:rsid w:val="008D30AD"/>
    <w:rsid w:val="008E6D52"/>
    <w:rsid w:val="00935158"/>
    <w:rsid w:val="00945A7A"/>
    <w:rsid w:val="0096698A"/>
    <w:rsid w:val="0097380B"/>
    <w:rsid w:val="00975CB1"/>
    <w:rsid w:val="0099108A"/>
    <w:rsid w:val="00993B30"/>
    <w:rsid w:val="00994208"/>
    <w:rsid w:val="00997580"/>
    <w:rsid w:val="00997C92"/>
    <w:rsid w:val="009C1656"/>
    <w:rsid w:val="009E4FFA"/>
    <w:rsid w:val="00A079E5"/>
    <w:rsid w:val="00A13068"/>
    <w:rsid w:val="00A462CB"/>
    <w:rsid w:val="00A66072"/>
    <w:rsid w:val="00A758C0"/>
    <w:rsid w:val="00A942B4"/>
    <w:rsid w:val="00A949D4"/>
    <w:rsid w:val="00AA67E7"/>
    <w:rsid w:val="00AB0FD8"/>
    <w:rsid w:val="00AB5300"/>
    <w:rsid w:val="00AB68D6"/>
    <w:rsid w:val="00AD17FF"/>
    <w:rsid w:val="00AE4074"/>
    <w:rsid w:val="00AF23C9"/>
    <w:rsid w:val="00B0508E"/>
    <w:rsid w:val="00B05221"/>
    <w:rsid w:val="00B06686"/>
    <w:rsid w:val="00B209D3"/>
    <w:rsid w:val="00B35AA0"/>
    <w:rsid w:val="00B43DF0"/>
    <w:rsid w:val="00B441C0"/>
    <w:rsid w:val="00B72AAC"/>
    <w:rsid w:val="00BB429E"/>
    <w:rsid w:val="00BD0C5C"/>
    <w:rsid w:val="00BE4F9A"/>
    <w:rsid w:val="00BF724C"/>
    <w:rsid w:val="00C02D08"/>
    <w:rsid w:val="00C0521B"/>
    <w:rsid w:val="00C07A33"/>
    <w:rsid w:val="00C26A21"/>
    <w:rsid w:val="00C5118E"/>
    <w:rsid w:val="00C603D9"/>
    <w:rsid w:val="00C87067"/>
    <w:rsid w:val="00C97CBE"/>
    <w:rsid w:val="00CA4053"/>
    <w:rsid w:val="00CA7FD2"/>
    <w:rsid w:val="00CE1992"/>
    <w:rsid w:val="00D37815"/>
    <w:rsid w:val="00D75BEF"/>
    <w:rsid w:val="00DA05B0"/>
    <w:rsid w:val="00DC2BA2"/>
    <w:rsid w:val="00E13D04"/>
    <w:rsid w:val="00E1484A"/>
    <w:rsid w:val="00E430EA"/>
    <w:rsid w:val="00E47C8A"/>
    <w:rsid w:val="00E56B1A"/>
    <w:rsid w:val="00EC1B14"/>
    <w:rsid w:val="00F0678E"/>
    <w:rsid w:val="00F10835"/>
    <w:rsid w:val="00F128F8"/>
    <w:rsid w:val="00F15C28"/>
    <w:rsid w:val="00F21E8B"/>
    <w:rsid w:val="00F30D82"/>
    <w:rsid w:val="00F31C4C"/>
    <w:rsid w:val="00F66D14"/>
    <w:rsid w:val="00F84D4C"/>
    <w:rsid w:val="00F85444"/>
    <w:rsid w:val="00F86AA8"/>
    <w:rsid w:val="00F93D4A"/>
    <w:rsid w:val="00FA6E1D"/>
    <w:rsid w:val="00FE17AF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4D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E4D7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99"/>
    <w:qFormat/>
    <w:rsid w:val="008803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405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405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locked/>
    <w:rsid w:val="003B31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1560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37</cp:revision>
  <cp:lastPrinted>2020-09-18T10:44:00Z</cp:lastPrinted>
  <dcterms:created xsi:type="dcterms:W3CDTF">2020-08-20T12:19:00Z</dcterms:created>
  <dcterms:modified xsi:type="dcterms:W3CDTF">2020-10-22T11:17:00Z</dcterms:modified>
</cp:coreProperties>
</file>